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«АВТОБАН» Дрокина Александра Викторовича,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Таёжная, 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Дрокин А.В.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Таёжная, д. 51,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а А.В.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Дрокин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86172332800050200002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рокина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Дрокина Александра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0412365400135000272415121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PassportDatagrp-27rplc-15">
    <w:name w:val="cat-PassportData grp-27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37rplc-17">
    <w:name w:val="cat-ExternalSystemDefined grp-37 rplc-17"/>
    <w:basedOn w:val="DefaultParagraphFont"/>
  </w:style>
  <w:style w:type="character" w:customStyle="1" w:styleId="cat-ExternalSystemDefinedgrp-35rplc-18">
    <w:name w:val="cat-ExternalSystemDefined grp-35 rplc-18"/>
    <w:basedOn w:val="DefaultParagraphFont"/>
  </w:style>
  <w:style w:type="character" w:customStyle="1" w:styleId="cat-UserDefinedgrp-39rplc-19">
    <w:name w:val="cat-UserDefined grp-3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